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bookmarkStart w:id="0" w:name="_GoBack"/>
            <w:bookmarkEnd w:id="0"/>
            <w:r>
              <w:t>.alx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3:129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.apk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1:30, 1:32-33, 1:35, 1:37-40, 1:42, 1:257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.app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1:236-239, 2:51-52, 2:71, 2:93-94, 2:97-98, 2:103, 2:127, 2:145, 2:150, 2:157, 2:174, 3:13, 3:39, 3:95, 4:7, 4:78, 4:92, 4:138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.bar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3:86, 3:129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.bbb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3:38, 3:66, 3:69, 3:83, 3:130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.cod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1:149, 3:49, 3:129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.ipd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3:38-39, 3:43, 3:130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.jad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3:129, 4:92, 4:142, 4:146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.jar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1:32, 1:40, 1:42, 1:44, 3:129, 4:92, 4:142, 4:146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.kml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2:67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.mbm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4:92, 4:138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.mif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4:78, 4:92, 4:138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.nfl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4:92, 4:142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.obliterated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2:123-127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.rem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3:79, 3:130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.rms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4:92, 4:142, 4:145, 4:148-149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.rsc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4:78, 4:92, 4:138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.sis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4:83, 4:92, 4:138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/cache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1:224, 1:228, 1:230, 1:260, 2:67, 4:51, 4:112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/data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1:182, 1:184, 1:191, 1:199, 1:206-209, 1:224, 1:226, 1:230, 1:232, 1:234, 1:236-237, 1:244, 1:256-261, 1:263, 1:370, </w:t>
            </w:r>
            <w:r>
              <w:t>1:372-373, 1:375, 2:54, 2:77, 2:125, 3:82, 4:83, 4:112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/download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1:32, 1:40, 1:42, 1:225, 1:373, 4:97, 4:102, 4:105-107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/mnt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1:224, 1:255, 1:257, 1:259-261, 1:263, 1:373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24kpwn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2:97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91 mobile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4:8</w:t>
            </w:r>
          </w:p>
        </w:tc>
      </w:tr>
    </w:tbl>
    <w:p w:rsidR="00684BB5" w:rsidRDefault="00752BDD">
      <w:pPr>
        <w:pStyle w:val="Heading1"/>
      </w:pPr>
      <w:r>
        <w:t>A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ABC Amber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3:69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Absinthe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1:46, 1:48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accounts.db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1:199, 1:224, 1:234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ACPO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1:362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Acquisition Action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1:280, 1:282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ActiveSync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4:106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Address Book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1:137, 1:232, 1:374, 2:8, 2:91, 3:21, 3:43, 4:11, 4:13, 4:27, 4:111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AddressBook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2:57, 2:125, 2:145, 3:21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AddressBook.sqlitedb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2:57, 2:125, 3:21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Adware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1:16,</w:t>
            </w:r>
            <w:r>
              <w:t xml:space="preserve"> 1:18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Aggregated Contacts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2:81-82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Airplane Mode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1:74-75, 1:77, 1:174, 1:176, 2:18-19, 2:91, 2:142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AirWatch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analysis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1:11, 1:32-35, 1:37-40, 1:42, 1:46, 1:48, 1:53-54, 1:70, 1:85, 1:87, 1:89, 1:93, 1:101, 1:109, 1:122-125, 1:127, 1:129, 1:158-160, </w:t>
            </w:r>
            <w:r>
              <w:t>1:162-163, 1:177, 1:192-193, 1:203, 1:212, 1:225, 1:231-232, 1:249-251, 1:256, 1:289, 1:291, 1:305, 1:307, 1:325, 1:366, 2:2, 2:23, 2:26-27, 2:30, 2:45, 2:54, 2:70, 2:81, 2:103, 2:108, 2:130, 2:156-157, 2:192, 3:17, 3:32, 3:64, 3:66, 3:73, 3:99, 3:108, 4:9</w:t>
            </w:r>
            <w:r>
              <w:t>, 4:13, 4:21, 4:32, 4:46, 4:52, 4:57, 4:64, 4:87, 4:102, 4:104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Andrew Case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Andrew Hoog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1:122, 1:163, 1:225, 1:366, 2:156-157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Andriller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1:206-207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Android Developer Toolkit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1:11, 1:32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Android Device Manger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Android Runtime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AndroidManifest.xml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1:257, 1:259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Anubis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1:32, 1:34-35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APK Inspector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1:32, 1:34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Apple Continuity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2:12-13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Apple File Connection (AFC)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2:29-30, 2:39, 2:41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Apple Watch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2:6-7, 2:38, 2:140-145, 2:147-150, 2:153-154, 3:6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AppleComputer Folder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Application Framework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Apps Zoom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AppsLib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Aptoide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Archiving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3:40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Autopsy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</w:t>
            </w:r>
          </w:p>
        </w:tc>
      </w:tr>
    </w:tbl>
    <w:p w:rsidR="00684BB5" w:rsidRDefault="00752BDD">
      <w:pPr>
        <w:pStyle w:val="Heading1"/>
      </w:pPr>
      <w:r>
        <w:t>B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Backdoor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1:16, 1:18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backup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1:11, 1:46, 1:48, 1:51, 1:108, 1:110, 1:122, 1:165, 1:171, 1:199, 1:224, 1:375, 1:377, 2:9, 2:20, 2:29-30, 2:33-34, 2:38, </w:t>
            </w:r>
            <w:r>
              <w:t>2:41-42, 2:44, 2:51-52, 2:54, 2:87, 2:89, 2:100-104, 2:140, 2:143-144, 3:1, 3:4-13, 3:15-17, 3:21-25, 3:29-32, 3:34-42, 3:45-48, 3:54, 3:56-57, 3:61, 3:66, 3:69-71, 3:77, 3:80-81, 3:83, 3:87, 3:98, 3:100, 3:104, 3:114-115, 3:127, 3:131-132, 3:140-166, 3:17</w:t>
            </w:r>
            <w:r>
              <w:t>0, 4:42, 4:74, 4:78, 4:89, 4:97, 4:99, 4:102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Backup Services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Base64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4:18-19, 4:34, 4:50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BatchGeo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2:67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batterystats.bin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1:259, 1:261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best practice guide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1:362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Bitdefender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1:23, 1:25, 1:368, 1:370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Bitlocker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4:106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1:15, 1:51, 1:118, </w:t>
            </w:r>
            <w:r>
              <w:t>1:123, 1:165, 1:227, 1:370, 2:59, 2:121, 3:1, 3:4, 3:6-7, 3:11, 3:13, 3:22-23, 3:36-41, 3:43, 3:45-56, 3:58, 3:61, 3:64, 3:66-83, 3:85, 3:87, 3:91, 3:94-95, 3:97-104, 3:110-111, 3:113-114, 3:116-117, 3:121, 3:126-133, 3:140, 3:167-170, 4:8, 4:11, 4:15, 4:3</w:t>
            </w:r>
            <w:r>
              <w:t>5, 4:55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Backup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3:7, 3:13, 3:22, 3:37-38, 3:40-41, 3:45, 3:61, 3:69, 3:80, 3:131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Desktop Manager (BDM)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1:165, 3:38, 3:48, 3:56, 3:69-70, 3:131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Enterprise Software (BES)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1:51, 3:48-50, 3:66-67, 3:70, 3:77, 3:114, 3:170, 4:</w:t>
            </w:r>
            <w:r>
              <w:t>46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Internet Service (BIS)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3:48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Link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1:165, 3:48, 3:66, 3:69, 3:83, 3:85, 3:87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Messenger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2:121, 3:40, 3:58, 3:78, 3:91, 4:35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Messenger (BBM)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3:40, 3:50, 3:78, 3:91, 3:130, 4:35-37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OS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3:48-50, </w:t>
            </w:r>
            <w:r>
              <w:t>3:52-53, 3:56, 3:76-77, 3:83, 3:87, 3:94, 3:129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OS 10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3:50, 3:52-53, 3:56, 3:83, 3:129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BlackBerry Playbook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3:50, 3:52, 3:129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Blink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Blocks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1:57-59, 1:61-62, 1:358, 2:30, 2:62, 3:102, 4:25, 4:60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Bluetooth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1:68, 1:75, 1:103, 1:169, </w:t>
            </w:r>
            <w:r>
              <w:t>1:171, 1:174, 1:176, 1:224, 1:293-294, 1:296, 1:302, 1:304, 2:18-19, 2:140-141, 2:143-144, 2:149, 3:67, 3:80, 3:133, 3:138, 3:151, 3:169, 4:67, 4:72, 4:81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Bookmarks.db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2:72, 2:74-75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Bookmarks.plist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Boot Loader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1:82, 1:84, 1:160, 4:105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1:19, 1:</w:t>
            </w:r>
            <w:r>
              <w:t>27, 1:29, 1:32-33, 1:35, 1:37-38, 1:88, 1:114, 1:168, 1:232, 1:281, 1:300, 1:308, 1:310, 1:320, 1:322, 1:344, 1:346, 2:6, 2:37-38, 2:91-95, 3:49, 3:53, 3:84-85, 3:112, 3:170, 4:24, 4:34, 4:40, 4:57, 4:74, 4:116, 4:118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Bricking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1:184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browser.db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1:242, 1:2</w:t>
            </w:r>
            <w:r>
              <w:t>44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Burner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1:113</w:t>
            </w:r>
          </w:p>
        </w:tc>
      </w:tr>
    </w:tbl>
    <w:p w:rsidR="00684BB5" w:rsidRDefault="00752BDD">
      <w:pPr>
        <w:pStyle w:val="Heading1"/>
      </w:pPr>
      <w:r>
        <w:lastRenderedPageBreak/>
        <w:t>C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cache.cell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1:240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Cache.db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1:244, 2:71, 4:50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cache.wifi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1:240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Call Logs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1:74, 1:132-134, 1:198, 1:230, 1:232, 2:34, 2:56-57, 2:170-171, 3:15, 3:48, 3:56, 3:58, 3:70, 3:83, 3:90, 3:110, 3:130, 4:13, 4:65, 4:108, 4:111, 4:152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Call logs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1:74, 1:132-134, 1:198, 1:230, 1:232, 2:34, 2:56-57, 2:170-171, 3:15, 3:48, 3:56, 3:58, 3:70, 3:83, 3:90, 3:110, 3:130, 4:13, 4:65, 4:108, 4:111, 4:152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call_history.db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2:56-57, 2:125, 2:170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CallHistory.storedata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2:56-57, 2:170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callhistory.storedata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</w:t>
            </w:r>
            <w:r>
              <w:t>6-57, 2:170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Carving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1:91, 1:93, 1:123, 1:133, 1:136, 1:140-141, 1:158, 1:161, 1:195-197, 1:240, 1:253, 2:2, 2:27, 2:29-30, 2:33, 2:56, 2:58, 2:61-65, 2:74, 2:104, 2:115, 2:128, 3:16, 3:19, 3:47, 3:70, 3:102, 3:104-105, 3:108, 4:12, 4:16, 4:34, 4:155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Cell</w:t>
            </w:r>
            <w:r>
              <w:t xml:space="preserve"> towers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1:75, 1:240, 2:66-67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Cellebrite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1:23, 1:25, 1:27-30, 1:62, 1:82, 1:85-89, 1:96, 1:109, 1:118, 1:127, 1:133-134, 1:136-137, 1:141, 1:153, 1:176, 1:186, 1:189, 1:191, 1:199-200, 1:277-291, 1:293, 1:342, 1:352-357, 2:15, 2:19-20, 2:23-24, 2:29,</w:t>
            </w:r>
            <w:r>
              <w:t xml:space="preserve"> 2:34, 2:38, 2:61, 2:96-97, 3:10, 3:56, 3:61, 3:64, 3:66-67, 3:69-70, 3:80, 3:100, 3:111, 3:116-118, 4:23, 4:28-29, 4:32, 4:35, 4:57, 4:61, 4:83, 4:97, 4:108, 4:117, 4:123-124, 4:136, 4:150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Cellebrite Advanced Investigative Services (CAIS)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2:96-97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Cells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1:57, 1:59, 1:62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cemail.vol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CFAbsoluteTimeConverter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2:131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Chain Manager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1:94, 1:96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chess.db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1:254, 2:155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chip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1:18, 1:20, 1:57, 1:59-61, 1:78, 1:80, 1:113, 1:115, 2:19-20, 2:23-24, 2:27, 2:29, 2:33, 2:41, 2:88-89, 2:97, 2:100, 2:105, 3:64, 3:70,</w:t>
            </w:r>
            <w:r>
              <w:t xml:space="preserve"> 3:102-103, 3:105, 4:55, 4:58, 4:96, 4:105, 4:108-109, 4:116, 4:120, 4:126, 4:132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Chip-off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1:78, 1:113, 1:115, 3:70, 3:105, 4:55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Class Key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2:97-98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classes.dex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1:40, 1:42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CNET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1:166, 4:8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Cocoa Touch framework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com.apple.Carousel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2:150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com.apple.ipod.plist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2:51-52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Communications Statistics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2:81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consolidated.db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2:67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contacts2.db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1:230-232, 1:253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Conversion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1:53, 1:108, 1:110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Cydia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1:46, 1:48, 2:15, 4:8</w:t>
            </w:r>
          </w:p>
        </w:tc>
      </w:tr>
    </w:tbl>
    <w:p w:rsidR="00684BB5" w:rsidRDefault="00752BDD">
      <w:pPr>
        <w:pStyle w:val="Heading1"/>
      </w:pPr>
      <w:r>
        <w:t>D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dalvik-cache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1:224, 1:258, 1:260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Data Extraction Wizard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1:103, 1:105, 1:293, 1</w:t>
            </w:r>
            <w:r>
              <w:t>:295, 1:297-300, 1:304-306, 1:309-312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DCIM/100APPLE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DeCode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1:11, 1:81, 1:132-134, 1:140, 1:142, 1:145, 1:147, 1:149-151, 1:153, 1:193, 1:196-197, 1:199, 1:209, 1:213, 1:240, 1:248, 1:305-314, 2:27, 2:45-46, 2:54, 2:71, 2:73, 2:77, 2:108, 2:133, </w:t>
            </w:r>
            <w:r>
              <w:t>3:38, 3:43, 3:68, 3:73, 3:100, 3:102-103, 3:105, 3:108, 3:110-112, 3:114, 3:116, 3:123, 4:18-19, 4:29, 4:34, 4:50, 4:60, 4:63, 4:67-68, 4:80, 4:86, 4:108, 4:155, 4:159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Decode Images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1:306, 1:311, 1:313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decoding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1:85, 1:104, 1:135-136, 1:138-140, 1:142-14</w:t>
            </w:r>
            <w:r>
              <w:t>5, 1:147, 1:149, 1:151, 1:153, 1:155-157, 1:197, 1:254, 1:268, 1:296, 1:298, 1:308-311, 2:6, 2:45-46, 2:107, 2:131, 2:155-156, 3:56, 3:64, 3:103-105, 3:114, 4:19, 4:34, 4:61, 4:67, 4:108-109, 4:155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Decompiler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1:32, 1:42, 1:44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deleted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1:15, 1:60, </w:t>
            </w:r>
            <w:r>
              <w:t>1:65, 1:67, 1:74, 1:78-79, 1:122-123, 1:125, 1:129-130, 1:132, 1:142-143, 1:186, 1:195-198, 1:221, 1:223, 1:228, 1:248, 1:253, 1:258, 1:262, 2:19, 2:28-29, 2:33-34, 2:41, 2:48-51, 2:58-59, 2:61, 2:71-72, 2:74, 2:128-129, 2:138, 3:15-16, 3:21, 3:40, 3:43, 3</w:t>
            </w:r>
            <w:r>
              <w:t>:76, 3:82, 3:85-86, 3:188, 4:11, 4:25, 4:51, 4:57, 4:60, 4:80-81, 4:86, 4:150, 4:156-157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destination_history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1:236, 1:238, 4:25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Device Passcode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2:97, 2:100, 3:56, 3:61, 3:64, 3:66, 3:68, 3:70, 3:83, 3:97, 3:105, 3:170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DeviceRegistry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2:145, 2:147, </w:t>
            </w:r>
            <w:r>
              <w:t>2:149-150, 2:152-153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Dex2Jar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1:11, 1:32, 1:34, 1:40, 1:42, 1:44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Dexter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1:32, 1:34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DFU mode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2:20-21, 2:23-24, 2:29-30, 2:33, 2:87-88, 2:100, 2:102, 2:104-105, 2:187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Digital Camera Images (DCIM)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1:224, 1:235, 2:54, 2:58-59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dmappmgr.db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1:259, 1:261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Docs</w:t>
            </w:r>
            <w:r>
              <w:t xml:space="preserve"> To Go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3:53, 3:94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Documenting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1:78, 1:80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Dropbox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2:37-38, 3:53, 4:40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Dynamic-text.dat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2:77, 2:79-80</w:t>
            </w:r>
          </w:p>
        </w:tc>
      </w:tr>
    </w:tbl>
    <w:p w:rsidR="00684BB5" w:rsidRDefault="00752BDD">
      <w:pPr>
        <w:pStyle w:val="Heading1"/>
      </w:pPr>
      <w:r>
        <w:t>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eDEC Tarantula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4:57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Effacable Storage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2:97-98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Elcomsoft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2:19, 2:26, 3:23-29, 3:33, 3:69, 3:97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Elcomsoft iOS Forensic Toolkit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2:19, 2:26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 xml:space="preserve">Elcomsoft </w:t>
            </w:r>
            <w:r>
              <w:t>Phone Password Breaker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3:23-24, 3:29, 3:97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emmc.db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1:226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Enable Handoff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2:144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EnCase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1:121-122, 3:38, 3:177, 3:186, 4:102, 4:108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Encrypt Local Backup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2:9, 2:20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Envasi0n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Epilog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1:65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events_serv.db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4:156-157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evidentiary locations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1:134, 1:158, </w:t>
            </w:r>
            <w:r>
              <w:t>1:224-226, 1:230-231, 2:2, 2:54-55, 3:15-16, 3:40-41, 3:72, 3:74, 3:76-77, 4:59, 4:78, 4:143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Exchange ActiveSync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4:106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EXFAT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external.db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1:226-227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extraction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1:70, 1:78-79, 1:85-86, 1:88, 1:90-93, 1:98, 1:101-105, 1:108, 1:250, 1:277-288, </w:t>
            </w:r>
            <w:r>
              <w:t>1:293-314, 1:317-326, 1:347, 1:350, 1:354, 2:15, 2:21, 2:27, 2:46, 2:177-178, 2:189-191, 3:136-138, 3:151, 3:160, 4:97, 4:108-109, 4:115, 4:117, 4:119, 4:124</w:t>
            </w:r>
          </w:p>
        </w:tc>
      </w:tr>
    </w:tbl>
    <w:p w:rsidR="00684BB5" w:rsidRDefault="00752BDD">
      <w:pPr>
        <w:pStyle w:val="Heading1"/>
      </w:pPr>
      <w:r>
        <w:t>F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F-Droid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Face Unlock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1:199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Facebook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1:13, 1:231, 1:234, 1:240, 1:253-254, 1:256, 1:374, 2:</w:t>
            </w:r>
            <w:r>
              <w:t>127-129, 2:155, 2:157-159, 2:161-165, 3:89, 3:117-119, 3:121-124, 4:24, 4:28, 4:112, 4:144, 4:161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Facebook Messenger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1:254, 2:155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Facetime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2:12, 2:142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FaceTime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2:12, 2:142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Faraday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1:72-75, 1:77, 1:174, 1:357, 2:18, 3:67, 4:57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FAT file system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1:80, </w:t>
            </w:r>
            <w:r>
              <w:t>1:82, 4:97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fbsyncstore.db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2:164, 2:168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File Key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2:97-98, 3:34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File System Acquisition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1:78, 1:80, 1:82, 1:127, 1:136, 1:186, 1:195, 1:217, 1:352-356, 2:19-20, 2:23-24, 2:29-30, 2:54, 2:100, 2:104-105, 3:56, 3:61, 3:81, 3:96, 3:100, 3:115, 4:35, 4:83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Fi</w:t>
            </w:r>
            <w:r>
              <w:t>le System Extraction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1:85-86, 1:278, 1:282, 1:350, 1:354, 4:97, 4:108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Find My iPhone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1:166, 2:10, 2:123-124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FindMyiPhone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Flash Counter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1:189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Flash Translation Layer (FTL)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3:64, 3:73, 3:102-104, 3:108, 3:111, 4:60-61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flash.bin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3:68, 3:103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 xml:space="preserve">Flasher </w:t>
            </w:r>
            <w:r>
              <w:t>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4:57, 4:74, 4:116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FlexiSpy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1:369, 1:371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flowchart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1:362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FourSquare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FreeType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Frhed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fstab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FTK Imager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1:118, 1:121, 1:123, 1:125, 1:197, 1:265, 1:267, 1:273, 3:171-189, 4:102, 4:157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Fuzzy Search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2:210</w:t>
            </w:r>
          </w:p>
        </w:tc>
      </w:tr>
    </w:tbl>
    <w:p w:rsidR="00684BB5" w:rsidRDefault="00752BDD">
      <w:pPr>
        <w:pStyle w:val="Heading1"/>
      </w:pPr>
      <w:r>
        <w:t>G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 xml:space="preserve">Garmin Street </w:t>
            </w:r>
            <w:r>
              <w:t>Pilot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Gartner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GeoHistory.mapsdata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2:70, 2:153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GeoServices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Gesture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1:199, 1:207, 1:209, 1:224, 2:6, 2:8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gesture.key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1:199, 1:207, 1:209, 1:224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Gingerbread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1:161, 1:366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Glance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Good Practice Guide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1:362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Google Maps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1:239-240, </w:t>
            </w:r>
            <w:r>
              <w:t>2:66, 2:69, 3:19, 4:24-25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Google Wallet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GUID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1:8, 1:63, 1:104, 1:201, 1:277, 1:283, 1:362-364, 2:20, 2:145, 2:147, 2:150, 2:152, 3:13, 3:83, 4:7, 4:105, 4:124</w:t>
            </w:r>
          </w:p>
        </w:tc>
      </w:tr>
    </w:tbl>
    <w:p w:rsidR="00684BB5" w:rsidRDefault="00752BDD">
      <w:pPr>
        <w:pStyle w:val="Heading1"/>
      </w:pPr>
      <w:r>
        <w:t>H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Hash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1:22, 1:199, 1:343, 2:112-114, 3:182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hex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1:53, 1:81, 1:125, 1:130, 1:134, 1:138, </w:t>
            </w:r>
            <w:r>
              <w:t xml:space="preserve">1:140, 1:143, 1:145-147, 1:154, 1:193, 1:221, 1:223, 1:232, 1:247-248, 1:254, 2:27, </w:t>
            </w:r>
            <w:r>
              <w:lastRenderedPageBreak/>
              <w:t>2:48-50, 2:56, 2:72-74, 2:155, 2:164, 3:15-16, 3:19, 3:21, 3:38, 3:43, 3:79, 3:106, 3:110, 3:112, 3:115, 3:188, 4:11-12, 4:25, 4:57, 4:67, 4:80, 4:151, 4:153, 4:155, 4:157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Hex editor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1:125, 1:221, 2:48, 2:50, 2:72-73, 4:12, 4:25, 4:80, 4:157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HFS+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2:37-39, 2:124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History.plist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2:72, 3:19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Hive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1:72, 1:74, 1:78, 1:324, 1:326, 1:362, 2:41-42, 2:93-94, 4:104, 4:111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Hotspots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1:174, 2:18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HTC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1:199, 1:201, 1:235, 4:96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Huawei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4:96</w:t>
            </w:r>
          </w:p>
        </w:tc>
      </w:tr>
    </w:tbl>
    <w:p w:rsidR="00684BB5" w:rsidRDefault="00752BDD">
      <w:pPr>
        <w:pStyle w:val="Heading1"/>
      </w:pPr>
      <w:r>
        <w:t>I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iCloud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2:9-11, 2:37-38, 2:103, 2:143, 2:174, 3:10, 3:29-32, 3:34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Identification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1:53-56, 1:70, 1:130, 1:356, 2:174, 3:40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IEF Mobile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1:243-247, 1:329-342, 2:122-123, 2:195-206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ifans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2:53, 2:106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iMessage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2:130-133, 2:174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info.mkf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3:97, </w:t>
            </w:r>
            <w:r>
              <w:t>3:130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Info.plist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2:52, 3:16-17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Internet history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1:242-244, 2:54, 2:61, 2:64, 2:67, 2:72-73, 2:122, 3:10, 3:15, 4:68, 4:145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iOS Version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2:48, 2:67, 2:70, 2:95, 2:170, 2:174-175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iP-BOX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2:91-95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iPad 5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2:174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iPad Mini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2:96-97, 2:174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iPhone 4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1:128, 2:7,</w:t>
            </w:r>
            <w:r>
              <w:t xml:space="preserve"> 2:19, 2:21, 2:23-24, 2:33, 2:44, 2:96-97, 2:174, 4:58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iPhone 4s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1:128, 2:7, 2:19, 2:21, 2:23, 2:33, 2:44, 2:96-97, 2:174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iPhone 5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2:21, 2:23, 2:59, 2:87-88, 2:90, 2:96, 2:174, 4:56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iPhone 5s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2:23, 2:87-88, 2:90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iPhone 6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2:19, 2:23, 2:64, 2:75, 2:97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</w:t>
            </w:r>
            <w:r>
              <w:t>solation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1:68, 1:70, 1:108, 1:174, 2:18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iTunes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1:14, 1:16, 1:51, 1:165, 2:9-10, 2:19-20, 2:29-30, 2:38, 2:41, 2:88-90, 2:100, 2:102-103, 2:123, 2:174, 3:17, 3:23, 3:34, 4:101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iXAM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2:26</w:t>
            </w:r>
          </w:p>
        </w:tc>
      </w:tr>
    </w:tbl>
    <w:p w:rsidR="00684BB5" w:rsidRDefault="00752BDD">
      <w:pPr>
        <w:pStyle w:val="Heading1"/>
      </w:pPr>
      <w:r>
        <w:lastRenderedPageBreak/>
        <w:t>J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Jailbreak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1:15, 1:20, 1:46, 1:48, 1:82, 1:84, 1:320, 1:322, </w:t>
            </w:r>
            <w:r>
              <w:t>1:369, 1:376, 2:15-16, 2:19, 2:29, 2:31-34, 2:38, 4:8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Java Decompiler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1:11, 1:32, 1:42, 1:44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Java Platform Micro Edition (Java ME)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4:77, 4:139, 4:141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JavaScript Object Notation (JSON)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jd-gui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1:32, 1:34, 1:42, 1:44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Jelly Bean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1:366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Juniper Networ</w:t>
            </w:r>
            <w:r>
              <w:t>ks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1:12-13, 1:17, 1:368, 1:370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Jurisdiction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1:76, 1:78</w:t>
            </w:r>
          </w:p>
        </w:tc>
      </w:tr>
    </w:tbl>
    <w:p w:rsidR="00684BB5" w:rsidRDefault="00752BDD">
      <w:pPr>
        <w:pStyle w:val="Heading1"/>
      </w:pPr>
      <w:r>
        <w:t>K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Kaspersky Labs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1:13, 4:8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Key Evidence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2:12, 2:81-82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Keyboard Cache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2:54, 2:77-79, 2:110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Kies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1:165, 1:242, 2:71, 2:76, 2:157-159, 3:8-9, 3:130, 3:160-166, 4:112, 4:144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Kik Messenger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1:254, </w:t>
            </w:r>
            <w:r>
              <w:t>2:155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kml file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2:69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KNOX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1:173, 1:179, 1:182, 1:184-185</w:t>
            </w:r>
          </w:p>
        </w:tc>
      </w:tr>
    </w:tbl>
    <w:p w:rsidR="00684BB5" w:rsidRDefault="00752BDD">
      <w:pPr>
        <w:pStyle w:val="Heading1"/>
      </w:pPr>
      <w:r>
        <w:t>L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0 - Install FOR585 SIFT Workstation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1:1, 1:8, 1:10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1 - Android Malware Online Sandbox Analysis Lab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1:38, 3:35, 3:45, 3:126, 4:52, 4:69, 4:93, 4:113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 xml:space="preserve">Lab 10: Advanced iOS Backup File </w:t>
            </w:r>
            <w:r>
              <w:t>Parsing Lab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11: Advanced BlackBerry Backup File Parsing Lab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3:45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12: BlackBerry File System and Physical Examination Lab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3:126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13: Third-Party Application Analysis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4:52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14: Knock-Off Phone Parsing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4:69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14: Symbian and Nokia Fo</w:t>
            </w:r>
            <w:r>
              <w:t>rensics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4:69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16: Windows Phone Forensics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4:113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2 Android Malware .apk Unpacking, Decompiling, &amp; Analysis Lab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8: iOS Logical and File System Forensics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1:86, 2:85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Lab 9: iOS Physical Forensics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2:172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Lantern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2:24, 2:26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Legal Authority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1:72, 1:76, 1:78, 1:260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Libc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Libraries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1:17, 1:163, 1:165, 2:8, 4:20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Library folder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2:49, 2:54, 2:56, 2:157, 3:13, 4:13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Linux Kernel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1:161, 1:163-165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Liveness Check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localstorage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1:242, 1:244, 3:92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Locations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1:30, 1:32, 1:51, 1:57, 1:80, </w:t>
            </w:r>
            <w:r>
              <w:t>1:82, 1:369-370, 1:372, 1:374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Locations.kml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2:67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Lock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1:18, 1:20, 1:57-59, 1:61-62, 1:64, 1:70, 1:72, 1:74, 1:79-80, 1:82, 1:87, 1:89, 1:115, 1:127, 1:129, 1:160, 1:162, 1:169, 1:176, 1:186, 1:190, 1:192, 1:197, 1:199-209, 1:299, 1:301, 1:356-359, 1:373,</w:t>
            </w:r>
            <w:r>
              <w:t xml:space="preserve"> 1:378, 2:10, 2:18-21, 2:23-24, 2:26-27, 2:29-30, 2:33, 2:41, 2:45-46, 2:51, 2:62, 2:87-92, 2:96-97, 2:100, 2:105, 2:127, 2:144, 2:212, 3:6, 3:13, 3:16, 3:22, 3:53, 3:70, 3:77, 3:96, 3:101-103, 3:170, 3:190, 4:25, 4:60, 4:74, 4:84, 4:97, 4:99-100, 4:104, 4</w:t>
            </w:r>
            <w:r>
              <w:t>:106, 4:162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Lockdown File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2:29, 2:41, 2:51, 2:88-91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Locking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1:72, 1:169, 1:173, 1:190, 1:199, 1:201, 1:206, 1:211, 1:356-357, 1:373, 2:10, 2:20, 2:23, 2:26-27, 2:45-46, 2:87-89, 2:91-92, 2:96-97, 2:99-100, 2:103-105, 2:144, 3:22, 3:28, 3:34, 3:56-57, </w:t>
            </w:r>
            <w:r>
              <w:t>3:61, 3:64, 3:66, 3:68-70, 3:76, 3:79, 3:83, 3:96-97, 3:105, 3:170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Logical Acquisition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1:78-80, 1:136, 1:153, 1:186, 1:196-197, 1:203, 1:205, 1:219, 1:342-349, 1:351, 2:19-20, 2:23-25, 2:33, 2:54, 2:88, 2:100, 2:104-105, 2:125, 3:56, 3:58, 3:132, 3:140, 4</w:t>
            </w:r>
            <w:r>
              <w:t>:57, 4:74, 4:83, 4:104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Logical Extraction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1:85-86, 1:278-279, 1:282, 2:178, 4:108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logs.db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1:230, 1:232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Lollipop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1:160, 1:168-171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Low-Power Assist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2:14-15</w:t>
            </w:r>
          </w:p>
        </w:tc>
      </w:tr>
    </w:tbl>
    <w:p w:rsidR="00684BB5" w:rsidRDefault="00752BDD">
      <w:pPr>
        <w:pStyle w:val="Heading1"/>
      </w:pPr>
      <w:r>
        <w:t>M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Maas360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4:46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Magellan RoadMate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Magnet Forensics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1:243, 2:122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Malware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1:8, 1:12-25, </w:t>
            </w:r>
            <w:r>
              <w:t>1:27-29, 1:31-35, 1:37-38, 1:46-48, 1:51, 1:68, 1:79, 1:85, 1:91, 1:93, 1:119, 1:257, 1:369, 3:41, 4:8, 4:105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malware scanner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1:25, 1:27, 1:91, 1:93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Malware, Detection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1:22-25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Manifest.mbdb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Manifest.plist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2:52, 3:16, 3:24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Manual Examination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1:78,</w:t>
            </w:r>
            <w:r>
              <w:t xml:space="preserve"> 1:80, 1:186, 2:131, 3:15, 3:19, 3:21, 3:40, 3:42-43, 3:124, 4:136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mapsdata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2:70, 2:153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Marshmallow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1:170-172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Mbackup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1:46, 1:48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Media Framework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message_attachment_join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2:136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message_id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2:136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metadata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1:32, 1:46, 1:161, 1:235, 1:240, 1:258, </w:t>
            </w:r>
            <w:r>
              <w:t>1:260, 1:264, 2:45, 2:54, 2:58-59, 2:97, 3:129, 4:23-24, 4:116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Microsystemation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1:104, 1:118, 1:127, 1:153, 1:342-343, 1:357, 2:67, 2:107, 3:56, 4:57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MIDP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3:74-75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mmssms.db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1:234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Mobango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Mobile Sandbox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MobileIron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MobileSpy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1:370, 1:372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MobileSync Folder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MobiStealth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1:372, 1:374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Monitoring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1:37, 1:45, 1:47-49, 1:371, 1:374-376, 4:46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MPE+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1:192, 2:24, 2:26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MSAB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1:86, 1:101-103, 2:46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mSpy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1:371, 1:373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Multimedia Messaging Service (MMS)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1:15, 1:18, 1:20, 1:29, 1:45, 1:64, 1:198,</w:t>
            </w:r>
            <w:r>
              <w:t xml:space="preserve"> 1:225, 1:228, 1:232, 1:234, 2:34, 2:130-131, 3:66, 3:91, 4:81-82, 4:111-112, 4:153-154, 4:156-157</w:t>
            </w:r>
          </w:p>
        </w:tc>
      </w:tr>
    </w:tbl>
    <w:p w:rsidR="00684BB5" w:rsidRDefault="00752BDD">
      <w:pPr>
        <w:pStyle w:val="Heading1"/>
      </w:pPr>
      <w:r>
        <w:t>N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NAND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1:56-60, 1:159-162, 1:220, 1:255, 1:257, 1:261-263, 2:37-38, 3:73-74, 3:100-103, 3:111, 3:169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NAND Flash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1:56-60, 1:159-162, 1:220, 1:255, 1:257, 1:</w:t>
            </w:r>
            <w:r>
              <w:t>261-263, 2:37-38, 3:73-74, 3:100-103, 3:111, 3:169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nanopasses.sqlite3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2:152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NBU Backup Explorer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Near Field Communication (NFC)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1:18, 1:20, 1:169, 1:174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NEFconfig.xml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4:78, 4:87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Nike+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Nimbuzz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4:148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Nokia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1:13, 1:118, 3:7, 3:10, 4:11, 4:15, </w:t>
            </w:r>
            <w:r>
              <w:t>4:55-56, 4:71-75, 4:77, 4:81, 4:83, 4:85, 4:88, 4:90, 4:93, 4:96, 4:137-142, 4:144, 4:149, 4:155-156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Nokia Backup Explorer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Nokia Belle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4:73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Nokia PC Suite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3:10, 4:74-75, 4:81, 4:83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Nokia Symbian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1:16, 1:22, 1:53, 1:56, 1:58, 1:62, 1:76, </w:t>
            </w:r>
            <w:r>
              <w:t>1:78, 1:130, 1:165, 1:170-171, 1:178, 1:184, 1:186, 1:193, 1:196, 1:213, 1:215, 1:236, 2:15, 2:19, 2:24, 2:27, 2:29-30, 2:37, 2:42, 2:56, 2:58, 2:91, 2:100, 2:128, 2:180, 2:210, 3:6, 3:10, 3:15, 3:66, 3:74, 3:100-102, 3:169, 4:20, 4:25, 4:56, 4:61, 4:63-67</w:t>
            </w:r>
            <w:r>
              <w:t>, 4:117, 4:133, 4:135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NOR Flash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1:56, 1:58, 2:37, 3:74, 3:100-102, 3:169, 4:133, 4:135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notes.sqlite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2:49-50, 2:125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Notification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1:29, 1:163, 1:317, 1:319-320, 1:322, 2:144, 4:27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NTFS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NVISO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1:35</w:t>
            </w:r>
          </w:p>
        </w:tc>
      </w:tr>
    </w:tbl>
    <w:p w:rsidR="00684BB5" w:rsidRDefault="00752BDD">
      <w:pPr>
        <w:pStyle w:val="Heading1"/>
      </w:pPr>
      <w:r>
        <w:t>O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oneNAND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1:161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OpenGL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OpenTable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Over</w:t>
            </w:r>
            <w:r>
              <w:t xml:space="preserve"> The Air (OTA)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1:51, 1:224, 1:228, 1:230, 2:174, 3:49, 3:129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Ovi Suite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Oxygen Forensics Suite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1:11, 1:30, 1:192, 1:260, 1:314-327, 1:329, 2:24, 2:26, 2:81-83, 3:15-17, 3:21, 3:40, 3:42, 3:56, 3:61, 3:66, 3:69-70, 3:117, 3:131-141, 3:149, 3:155-159, </w:t>
            </w:r>
            <w:r>
              <w:t>4:23, 4:25, 4:32, 4:34-35, 4:57, 4:85-86, 4:97, 4:99, 4:102, 4:108</w:t>
            </w:r>
          </w:p>
        </w:tc>
      </w:tr>
    </w:tbl>
    <w:p w:rsidR="00684BB5" w:rsidRDefault="00752BDD">
      <w:pPr>
        <w:pStyle w:val="Heading1"/>
      </w:pPr>
      <w:r>
        <w:t>P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packages.list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1:258, 1:260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packages.xml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1:258, 1:260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PadMapper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Pages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1:57-59, 1:62, 1:64-67, 1:143, 1:160, 1:221, 1:223, 2:48-49, 3:102, 4:104, 4:111, 4:144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PairedSync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2:145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PanGu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1:46, 1:48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Paraben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2:24, 4:104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Paraben Device Seizure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4:104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Passcode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1:169, 1:173, 1:190, 1:199, 1:201, 1:206, 1:211, 2:10, 2:20, 2:23, 2:26-27, 2:45-46, 2:87-89, 2:92, 2:96-97, 2:99-100, 2:103-105, 2:144, 3:22, 3:28, 3:34, 3:56-57, 3:61, 3:64, 3:</w:t>
            </w:r>
            <w:r>
              <w:t>66, 3:68-70, 3:76, 3:79, 3:83, 3:96-</w:t>
            </w:r>
            <w:r>
              <w:lastRenderedPageBreak/>
              <w:t>97, 3:105, 3:170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Passwords folder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2:77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PayPal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4:8, 4:42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Personal Information Management (PIM)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3:87, 3:90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PhotoData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2:58-59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Physical Acquisition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1:78-80, 1:82, 1:186, 1:189, 1:192-193, 1:195, 1:200, 1:278-279, 1:357,</w:t>
            </w:r>
            <w:r>
              <w:t xml:space="preserve"> 2:19-22, 2:26-28, 2:38, 2:41, 2:54, 2:104-105, 2:125, 2:177, 3:7, 3:56-57, 3:64, 3:70, 3:100, 3:103, 3:114, 4:57, 4:74, 4:124-131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Physical Analyzer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1:23, 1:25, 1:27-30, 1:62, 1:82, 1:85-93, 1:95-98, 1:109, 1:121, 1:133-134, 1:137, 1:140, 1:142, 1:1</w:t>
            </w:r>
            <w:r>
              <w:t>47, 1:149, 1:151, 1:186, 1:191-193, 1:199, 1:213, 1:215, 1:217-218, 1:221, 1:230, 1:234, 1:240, 1:242, 1:260, 1:265-268, 1:270-274, 1:331, 1:351, 1:354, 2:20-21, 2:23-24, 2:26-27, 2:29-30, 2:33, 2:38-39, 2:41, 2:44-46, 2:48-50, 2:54, 2:61-62, 2:64, 2:67-74</w:t>
            </w:r>
            <w:r>
              <w:t>, 2:78, 2:88, 2:90, 2:99-100, 2:112, 2:114-116, 2:118-122, 2:138, 2:156, 2:160, 2:165-169, 2:177-194, 2:197-198, 3:10, 3:15-17, 3:19, 3:40, 3:42-43, 3:64, 3:69, 3:111, 3:117-118, 3:141-149, 3:155, 4:29, 4:32, 4:61, 4:64, 4:124, 4:132-136, 4:150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Physical E</w:t>
            </w:r>
            <w:r>
              <w:t>xtraction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1:85-86, 1:278-279, 1:282, 1:321, 1:323, 2:21, 2:189, 4:108, 4:124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pim.vol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4:104, 4:111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1:11, 2:6, 2:8, 2:29-30, 2:37-38, 2:42, 2:51-52, 2:54, 2:67, 2:72, 2:88, 2:90, 2:108, 2:125, 2:127, 2:147, 2:149-150, 2:157, 2:162, 3:15-17, 3:19, 3:2</w:t>
            </w:r>
            <w:r>
              <w:t>4, 4:13, 4:19, 4:23, 4:40, 4:43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PList Editor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2:51, 3:15, 3:17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Plists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2:8, 2:30, 2:37, 2:42, 2:157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Plug-in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1:94, 1:96, 4:20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Potentially Unwanted Application (PUA)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1:16, 1:18, 2:94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Preferences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1:257, 2:51, 2:54, 2:127, 2:145, 2:150, 2:157-159, </w:t>
            </w:r>
            <w:r>
              <w:t>2:162, 4:14, 4:43, 4:97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Presentation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1:64-65, 1:130, 1:136, 1:186, 2:19, 2:81, 3:103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PrivatOS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1:159, 1:161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Processing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1:15, 1:51, 1:75, 1:80, 1:82, 1:94, 1:161, 2:96, 3:66, 3:69, 3:94, 3:180, 4:21, 4:111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properties.bin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2:147, 2:149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Property List Files</w:t>
            </w:r>
            <w:r>
              <w:t xml:space="preserve"> (Plist)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2:29, 2:42, 2:51-52, 2:54, 2:67, 2:72, 2:88, 2:90, 2:125, 2:127, 2:162, 3:15-17, 3:19, 3:24, 4:13, 4:23, 4:43</w:t>
            </w:r>
          </w:p>
        </w:tc>
      </w:tr>
    </w:tbl>
    <w:p w:rsidR="00684BB5" w:rsidRDefault="00752BDD">
      <w:pPr>
        <w:pStyle w:val="Heading1"/>
      </w:pPr>
      <w:r>
        <w:lastRenderedPageBreak/>
        <w:t>Q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QNX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3:50, 3:52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QR Code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1:18, 1:20</w:t>
            </w:r>
          </w:p>
        </w:tc>
      </w:tr>
    </w:tbl>
    <w:p w:rsidR="00684BB5" w:rsidRDefault="00752BDD">
      <w:pPr>
        <w:pStyle w:val="Heading1"/>
      </w:pPr>
      <w:r>
        <w:t>R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Ransomware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1:16, 1:18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raw_contacts table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1:230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Recently Deleted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2:58-59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Record Stores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3:74-75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RedBox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Registry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2:145, 2:147, 2:149-150, 2:152-153, 4:97, 4:104, 4:111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Remote Code Execution (RCE)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Repackaging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Repair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1:115, 4:115, 4:118-120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reporting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1:14, 1:29, 1:45, 1:70, 1:72, 1:79, 1:85, 1:95, 1:97-98, 1:109, 1:134, 1:140, 1:23</w:t>
            </w:r>
            <w:r>
              <w:t>2, 1:274, 2:67, 2:69, 2:83, 3:77, 3:80, 4:21, 4:159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Reporting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1:14, 1:29, 1:45, 1:70, 1:72, 1:79, 1:85, 1:95, 1:97-98, 1:109, 1:134, 1:140, 1:232, 1:274, 2:67, 2:69, 2:83, 3:77, 3:80, 4:21, 4:159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Research in Motion (RIM)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3:39, 3:48-49, 3:73, 3:75, 3:114,</w:t>
            </w:r>
            <w:r>
              <w:t xml:space="preserve"> 3:129, 3:168, 3:170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ROM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1:10, 1:12-16, 1:18-22, 1:25, 1:27, 1:29-30, 1:33, 1:35, 1:37, 1:40, 1:42, 1:45, 1:47-48, 1:51, 1:54, 1:60, 1:65, 1:67, 1:70, 1:72-75, 1:78-80, 1:82, 1:84-88, 1:91, 1:93-94, 1:96-98, 1:100-104, 1:107, 1:109, 1:112-114, 1:120-123, </w:t>
            </w:r>
            <w:r>
              <w:t>1:125, 1:127-129, 1:132-133, 1:136, 1:141-142, 1:153, 1:159, 1:162-164, 1:166, 1:169, 1:171, 1:173-174, 1:177, 1:179, 1:186-191, 1:193, 1:199-200, 1:206, 1:208, 1:212, 1:220, 1:227-228, 1:230, 1:235, 1:240, 1:254-255, 1:257, 1:260, 1:263, 1:278, 1:280, 1:2</w:t>
            </w:r>
            <w:r>
              <w:t>82, 1:289, 1:291, 1:293, 1:295-296, 1:299, 1:307, 1:309-310, 1:312, 1:319, 1:321, 1:323-324, 1:331, 1:344, 1:347, 1:356-357, 1:369-371, 1:373-375, 2:7, 2:9-10, 2:12, 2:14-15, 2:18-19, 2:21, 2:23, 2:27, 2:29, 2:37, 2:49-51, 2:53, 2:56, 2:59, 2:62, 2:64, 2:6</w:t>
            </w:r>
            <w:r>
              <w:t xml:space="preserve">6-67, 2:69, 2:75, 2:81-82, 2:88-96, 2:99-100, 2:103, 2:106, 2:123-124, 2:131-132, 2:138, 2:140, 2:143-145, 2:152, 2:155, 2:168, 2:174, 2:180, 2:186, 2:197, 3:6-8, 3:10, 3:15-17, 3:32, 3:34, 3:38, 3:40-42, 3:48, 3:50, 3:52-53, 3:56-58, 3:64, 3:66-68, 3:76, </w:t>
            </w:r>
            <w:r>
              <w:t xml:space="preserve">3:81-86, 3:89, </w:t>
            </w:r>
            <w:r>
              <w:lastRenderedPageBreak/>
              <w:t>3:91, 3:93, 3:97, 3:101, 3:104, 3:108, 3:113-115, 3:117-118, 3:121, 3:129, 3:137, 3:148, 3:163, 3:170, 3:174-177, 3:188, 4:6-8, 4:11, 4:13, 4:17-18, 4:28-29, 4:39-40, 4:46, 4:54-55, 4:57-58, 4:60-61, 4:63, 4:66, 4:68, 4:74, 4:77, 4:80, 4:84-</w:t>
            </w:r>
            <w:r>
              <w:t>87, 4:89, 4:92, 4:96-97, 4:99-100, 4:102, 4:104-106, 4:108-109, 4:111-112, 4:117, 4:119, 4:124, 4:141, 4:143, 4:149, 4:152, 4:155, 4:157, 4:159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Root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1:82, 1:84, 1:130, 1:162, 1:177-182, 1:184, 1:188, 1:191, 1:197, 1:199-202, 1:224, 1:231, 1:320, 1:322, 1:</w:t>
            </w:r>
            <w:r>
              <w:t>369, 2:67, 2:125-126, 4:14, 4:105</w:t>
            </w:r>
          </w:p>
        </w:tc>
      </w:tr>
    </w:tbl>
    <w:p w:rsidR="00684BB5" w:rsidRDefault="00752BDD">
      <w:pPr>
        <w:pStyle w:val="Heading1"/>
      </w:pPr>
      <w:r>
        <w:t>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Safari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2:71, 2:75, 2:122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SAFE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1:173, 1:362, 2:88, 4:105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Samsung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1:60, 1:120, 1:161-162, 1:165, 1:168, 1:170, 1:173, 1:176, 1:179, 1:188-189, 1:278-281, 1:297, 3:8-10, 3:160-166, 4:72, 4:96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Samsung Kies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1:165, 3:8-9, </w:t>
            </w:r>
            <w:r>
              <w:t>3:160-166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Sandbox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1:32-33, 1:35, 1:37-38, 2:6, 3:49, 3:84-85, 3:170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Santoku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1:32, 1:34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SaveIt!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SD Card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1:30, 1:80, 1:118, 1:120-125, 1:127-128, 1:162, 1:190, 1:192-193, 1:195, 1:197, 1:199, 1:214, 1:217, 1:219-220, 1:226-227, 1:235, 1:239, 1:241, </w:t>
            </w:r>
            <w:r>
              <w:t>1:255, 1:257, 1:259-266, 1:271, 1:273, 1:369-370, 1:372, 1:374, 2:8, 2:37, 3:10, 3:38, 3:40-41, 3:82, 4:68, 4:87-88, 4:99, 4:107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search_history.db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1:237, 1:239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SearchResults.dat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secureProperties.bin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2:149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Service Books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3:80-81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Service.plist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2:29,</w:t>
            </w:r>
            <w:r>
              <w:t xml:space="preserve"> 2:127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SGL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Shared Memory File (SHM)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SIM Cloning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1:357, 1:359, 4:57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SIMIS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1:128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Siri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2:13, 2:127-128, 2:174, 3:50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Skype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1:254, 1:374, 2:81, 2:121, 2:128-129, 2:155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Slide ME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Smart Lock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Smarterforensics.com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1:2, 1:4, 1:171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Smartphone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1:4, 1:7-8, 1:12, 1:21, 1:35, 1:50-54, 1:56-57, 1:60, 1:64-83, 1:85-86, 1:104, 1:109, </w:t>
            </w:r>
            <w:r>
              <w:lastRenderedPageBreak/>
              <w:t>1:112, 1:118-123, 1:132, 1:160, 1:162-163, 1:168, 1:174, 1:177, 1:186, 1:190, 1:192, 1:223-224, 1:230, 1:234, 1:243, 1:253, 1:259, 1:357, 1:359, 1:361-364, 1:3</w:t>
            </w:r>
            <w:r>
              <w:t>69, 1:374-376, 2:7, 2:15, 2:18-20, 2:24, 2:37, 2:49, 2:58, 2:115, 2:119, 2:121-122, 3:6-7, 3:10, 3:38, 3:47, 3:82, 3:129, 4:1, 4:7, 4:55-56, 4:58, 4:96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Smishing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1:18, 1:20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SMS.db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1:234, 2:44, 2:57, 2:125, 2:131-132, 2:136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SnapChat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4:28, 4:51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Snapchat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4:28, 4:51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Solid State Memory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1:56-57, 1:59, 1:62, 1:64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Sophos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SpyBubble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1:373, 1:375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Spyera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1:374, 1:376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Spyware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1:13, 1:16, 1:18, 1:21-22, 1:29, 1:31, 1:33, 1:35, 1:45-48, 1:369, 1:371-374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SQLite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1:11, 1:64-67, 1:161, 1:163, 1:196, 1:214, </w:t>
            </w:r>
            <w:r>
              <w:t>1:221, 1:223, 1:242, 1:251, 1:254, 2:6, 2:8, 2:37-38, 2:48-51, 2:57, 2:74, 2:125, 2:145, 2:152, 2:155, 2:160, 3:15-16, 3:21, 3:82-83, 3:91, 3:95-96, 4:11-16, 4:23, 4:25, 4:49, 4:73, 4:85, 4:156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Square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4:24, 4:42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SSL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1:72, 1:75, 1:163, 2:14, 4:44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Stagefr</w:t>
            </w:r>
            <w:r>
              <w:t>ight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1:15, 1:17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Store.sqlite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2:160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Surface Manger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SWGDE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1:72, 1:74-75, 1:78, 1:362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Symbian OS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4:71-73, 4:75, 4:90, 4:140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System-on-a-Chip (SoC)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4:105</w:t>
            </w:r>
          </w:p>
        </w:tc>
      </w:tr>
    </w:tbl>
    <w:p w:rsidR="00684BB5" w:rsidRDefault="00752BDD">
      <w:pPr>
        <w:pStyle w:val="Heading1"/>
      </w:pPr>
      <w:r>
        <w:t>T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Tango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4:32-34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TarArchive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2:41-42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TaxiMagic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TeleNav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TigerText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1:254, 2:155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TMSI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1:154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Trace Window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1:90, 1:92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Tracer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1:33, 1:375, 1:377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Trackware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1:16, 1:18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Trojan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1:16-19, 1:22, 1:368, 1:370, 1:374, 1:376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Trulia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Trust Platform Module (TPM)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4:106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Twitter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1:4, 1:13, 1:240, 1:376, 1:378, 2:211-212, 3:190, 4:162</w:t>
            </w:r>
          </w:p>
        </w:tc>
      </w:tr>
    </w:tbl>
    <w:p w:rsidR="00684BB5" w:rsidRDefault="00752BDD">
      <w:pPr>
        <w:pStyle w:val="Heading1"/>
      </w:pPr>
      <w:r>
        <w:lastRenderedPageBreak/>
        <w:t>U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UberCab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UFED Link Analysis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1:11, 1:25, 1:27-28, 1:85-89, 1:93, 1:118, 1:186, 1:191-192, 1:200, 1:277-291, 1:293, 1:352-356, 2:20, 2:23-24, 2:26, 2:29, 2:44, 2:62, 2:88, 2:96-97, 2:100, 2:102, 2:121, 2:177, 2:192, 2:198, 3:56, 4:32, 4:57-58, 4:124, 4:</w:t>
            </w:r>
            <w:r>
              <w:t>127, 4:129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UFED Touch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1:85, 1:118, 1:191-192, 1:277-291, 1:293, 1:352-356, 2:20, 2:23-24, 2:26, 2:29, 2:44, 2:88, 2:100, 2:102, 2:177, 4:58, 4:124, 4:127, 4:129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UFED4PC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1:11, 1:87, 1:89, 1:277-284, 1:287-288, 1:290, 4:32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Unrecognized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1:196, 1:247-250, 1</w:t>
            </w:r>
            <w:r>
              <w:t>:260, 2:79, 2:108-109, 3:80, 4:14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UrbanSpoon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usage-history.xml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1:259, 1:261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USB debugging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1:176, 1:178, 1:186, 1:190-192, 1:197, 1:199-200, 1:205, 1:367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User Dictionary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2:77-79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user_dict.db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1:249</w:t>
            </w:r>
          </w:p>
        </w:tc>
      </w:tr>
    </w:tbl>
    <w:p w:rsidR="00684BB5" w:rsidRDefault="00752BDD">
      <w:pPr>
        <w:pStyle w:val="Heading1"/>
      </w:pPr>
      <w:r>
        <w:t>V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Verification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1:93, 1:203, 3:115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viaExtract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1:192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viaForeniscs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1:192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Viber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1:254, 1:374, 2:155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Virus Total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1:35, 2:94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VZ Navigator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</w:t>
            </w:r>
          </w:p>
        </w:tc>
      </w:tr>
    </w:tbl>
    <w:p w:rsidR="00684BB5" w:rsidRDefault="00752BDD">
      <w:pPr>
        <w:pStyle w:val="Heading1"/>
      </w:pPr>
      <w:r>
        <w:t>W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Watch List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1:91, 1:93, 1:108, 1:110, 1:250, 1:252, 2:108, 2:118-121, 2:207-211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watch list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1:91, 1:93, 1:108, 1:110, 1:250, 1:252, 2:108, 2:118-121, </w:t>
            </w:r>
            <w:r>
              <w:t>2:207-211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Watch Lists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1:91, 1:108, 1:250, 1:252, 2:118-119, 2:209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Waze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Wear Leveling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1:56, 1:59-62, 1:160, 3:103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webkit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1:163, 2:56, 2:157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WebKit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1:163, 2:56, 2:157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webview.db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1:234, 1:242, 1:244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webviewCached.db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1:242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WhatsApp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1:254, 2:121, </w:t>
            </w:r>
            <w:r>
              <w:t>2:155, 4:21, 4:28-31, 4:88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Whatsapp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1:254, 2:121, 2:155, 4:21, 4:28-31, 4:88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Wi-Fi assist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Windows CE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4:96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Windows Mobile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1:15, 1:118, 4:8, 4:95-97, 4:100-102, 4:104, 4:110-111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Windows Phone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1:18, 1:20, 1:370, 4:11, 4:15, 4:96, 4:98-99, 4:105-109,</w:t>
            </w:r>
            <w:r>
              <w:t xml:space="preserve"> 4:112-113, 4:140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WireLurker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1:13, 1:15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Wireshark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1:37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Words With Friends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WordsWithFriends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1:254, 2:155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WordWithFriends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Worm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1:16, 1:18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Wrist Detection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2:144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Write Ahead Logs (WAL)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4:12</w:t>
            </w:r>
          </w:p>
        </w:tc>
      </w:tr>
    </w:tbl>
    <w:p w:rsidR="00684BB5" w:rsidRDefault="00752BDD">
      <w:pPr>
        <w:pStyle w:val="Heading1"/>
      </w:pPr>
      <w:r>
        <w:t>X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XACT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1:1, 1:11, 1:16, 1:101, 1:103, 1:105, </w:t>
            </w:r>
            <w:r>
              <w:t>1:107, 1:109, 1:111, 1:121, 1:192, 1:293-295, 1:305, 1:307, 1:311-314, 2:20, 2:26, 2:45-46, 2:67, 2:107-109, 2:126, 2:138, 2:145, 2:153, 2:207, 2:210, 4:56-57, 4:97, 4:104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XAMN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2:107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Xcode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1:14, 1:16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XcodeGhost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1:14, 1:16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XenMobile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XRY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1:11, </w:t>
            </w:r>
            <w:r>
              <w:t>1:101-110, 1:118, 1:121, 1:127, 1:192, 1:196, 1:199-205, 1:215, 1:221, 1:234, 1:247-252, 1:260, 1:293-302, 1:304-313, 1:342-343, 1:347, 1:349, 1:356-357, 2:15, 2:19-20, 2:23-24, 2:26, 2:33-34, 2:45-47, 2:67, 2:69, 2:71, 2:74, 2:78-80, 2:88, 2:100, 2:102-10</w:t>
            </w:r>
            <w:r>
              <w:t>3, 2:107-111, 2:118, 2:168, 2:207-208, 2:210-211, 3:8, 3:10, 3:15-17, 3:56, 3:58, 3:67, 3:69-70, 3:80, 3:141, 3:149-155, 3:160-166, 4:23, 4:28, 4:57, 4:83-84, 4:97, 4:108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XRY Reader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1:11, 1:101-104</w:t>
            </w:r>
          </w:p>
        </w:tc>
      </w:tr>
    </w:tbl>
    <w:p w:rsidR="00684BB5" w:rsidRDefault="00752BDD">
      <w:pPr>
        <w:pStyle w:val="Heading1"/>
      </w:pPr>
      <w:r>
        <w:t>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Yahoo Messenger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1:254, 2:155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Yandex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4:8</w:t>
            </w:r>
          </w:p>
        </w:tc>
      </w:tr>
    </w:tbl>
    <w:p w:rsidR="00684BB5" w:rsidRDefault="00752BDD">
      <w:pPr>
        <w:pStyle w:val="Heading1"/>
      </w:pPr>
      <w:r>
        <w:t>Z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84BB5" w:rsidTr="0068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 xml:space="preserve">Zdziarski </w:t>
            </w:r>
            <w:r>
              <w:t>Method</w:t>
            </w:r>
          </w:p>
        </w:tc>
        <w:tc>
          <w:tcPr>
            <w:tcW w:w="4320" w:type="dxa"/>
          </w:tcPr>
          <w:p w:rsidR="00684BB5" w:rsidRDefault="0075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2:26</w:t>
            </w:r>
          </w:p>
        </w:tc>
      </w:tr>
      <w:tr w:rsidR="00684BB5" w:rsidTr="0068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t>Zedge</w:t>
            </w:r>
          </w:p>
        </w:tc>
        <w:tc>
          <w:tcPr>
            <w:tcW w:w="4320" w:type="dxa"/>
          </w:tcPr>
          <w:p w:rsidR="00684BB5" w:rsidRDefault="0075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1:261-266</w:t>
            </w:r>
          </w:p>
        </w:tc>
      </w:tr>
      <w:tr w:rsidR="00684BB5" w:rsidTr="0068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684BB5" w:rsidRDefault="00752BDD">
            <w:r>
              <w:lastRenderedPageBreak/>
              <w:t>Zimperium Labs</w:t>
            </w:r>
          </w:p>
        </w:tc>
        <w:tc>
          <w:tcPr>
            <w:tcW w:w="4320" w:type="dxa"/>
          </w:tcPr>
          <w:p w:rsidR="00684BB5" w:rsidRDefault="0075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1:15, 1:17</w:t>
            </w:r>
          </w:p>
        </w:tc>
      </w:tr>
    </w:tbl>
    <w:p w:rsidR="00752BDD" w:rsidRDefault="00752BDD"/>
    <w:sectPr w:rsidR="00752BD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84BB5"/>
    <w:rsid w:val="00752BDD"/>
    <w:rsid w:val="00AA1D8D"/>
    <w:rsid w:val="00B47730"/>
    <w:rsid w:val="00CB0664"/>
    <w:rsid w:val="00CB7D8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03917-9678-4423-B996-11586AEC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kmarshall</cp:lastModifiedBy>
  <cp:revision>2</cp:revision>
  <dcterms:created xsi:type="dcterms:W3CDTF">2016-05-23T20:43:00Z</dcterms:created>
  <dcterms:modified xsi:type="dcterms:W3CDTF">2016-05-23T20:43:00Z</dcterms:modified>
</cp:coreProperties>
</file>